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97" w:type="dxa"/>
        <w:tblLook w:val="04A0" w:firstRow="1" w:lastRow="0" w:firstColumn="1" w:lastColumn="0" w:noHBand="0" w:noVBand="1"/>
      </w:tblPr>
      <w:tblGrid>
        <w:gridCol w:w="6062"/>
        <w:gridCol w:w="3335"/>
      </w:tblGrid>
      <w:tr w:rsidR="000A6261" w14:paraId="08E98BF8" w14:textId="77777777" w:rsidTr="009B465E">
        <w:tc>
          <w:tcPr>
            <w:tcW w:w="6062" w:type="dxa"/>
            <w:tcBorders>
              <w:top w:val="nil"/>
              <w:left w:val="nil"/>
              <w:bottom w:val="nil"/>
              <w:right w:val="nil"/>
            </w:tcBorders>
          </w:tcPr>
          <w:p w14:paraId="4AB4FF23" w14:textId="267B39C2" w:rsidR="000A6261" w:rsidRDefault="000A6261" w:rsidP="000A6261">
            <w:pPr>
              <w:pStyle w:val="Emfngeradresse"/>
            </w:pPr>
            <w:r>
              <w:br/>
            </w:r>
            <w:r>
              <w:br/>
            </w:r>
            <w:r>
              <w:br/>
            </w:r>
            <w:r>
              <w:br/>
            </w:r>
            <w:r>
              <w:br/>
            </w:r>
            <w:r>
              <w:br/>
            </w:r>
            <w:r w:rsidR="0026458B">
              <w:t>Charlotte Britz</w:t>
            </w:r>
          </w:p>
          <w:p w14:paraId="7FC614FB" w14:textId="77777777" w:rsidR="0026458B" w:rsidRDefault="0026458B" w:rsidP="000A6261">
            <w:pPr>
              <w:pStyle w:val="Emfngeradresse"/>
            </w:pPr>
            <w:r>
              <w:t xml:space="preserve">Oberbürgermeisterin der </w:t>
            </w:r>
          </w:p>
          <w:p w14:paraId="1CACC97E" w14:textId="6D1FE8A7" w:rsidR="000A6261" w:rsidRDefault="0026458B" w:rsidP="000A6261">
            <w:pPr>
              <w:pStyle w:val="Emfngeradresse"/>
            </w:pPr>
            <w:r>
              <w:t>Landeshauptstadt Saarbrücken</w:t>
            </w:r>
          </w:p>
          <w:p w14:paraId="7B901B16" w14:textId="77777777" w:rsidR="000A6261" w:rsidRDefault="000A6261" w:rsidP="000A6261">
            <w:pPr>
              <w:pStyle w:val="Emfngeradresse"/>
            </w:pPr>
          </w:p>
          <w:p w14:paraId="626C0A42" w14:textId="22250A27" w:rsidR="000A6261" w:rsidRDefault="0026458B" w:rsidP="000A6261">
            <w:pPr>
              <w:pStyle w:val="Emfngeradresse"/>
            </w:pPr>
            <w:r>
              <w:t>XXXXXXXXXXXX</w:t>
            </w:r>
          </w:p>
          <w:p w14:paraId="65D27C23" w14:textId="77777777" w:rsidR="000A6261" w:rsidRDefault="000A6261" w:rsidP="000A6261">
            <w:pPr>
              <w:pStyle w:val="Emfngeradresse"/>
            </w:pPr>
          </w:p>
          <w:p w14:paraId="56F135B6" w14:textId="528FDB5C" w:rsidR="000A6261" w:rsidRDefault="0026458B" w:rsidP="000A6261">
            <w:pPr>
              <w:pStyle w:val="Emfngeradresse"/>
            </w:pPr>
            <w:r>
              <w:t>Postfach 10 XXXXXX</w:t>
            </w:r>
          </w:p>
          <w:p w14:paraId="7EA66FA3" w14:textId="52FD0F82" w:rsidR="000A6261" w:rsidRDefault="000A6261" w:rsidP="000A6261">
            <w:pPr>
              <w:pStyle w:val="Emfngeradresse"/>
            </w:pPr>
            <w:r>
              <w:t>66</w:t>
            </w:r>
            <w:r w:rsidR="0026458B">
              <w:t>XXX</w:t>
            </w:r>
            <w:r>
              <w:t xml:space="preserve"> Saarbrücken</w:t>
            </w:r>
            <w:r>
              <w:tab/>
            </w:r>
          </w:p>
          <w:p w14:paraId="5215CF54" w14:textId="77777777" w:rsidR="000A6261" w:rsidRDefault="000A6261" w:rsidP="000A6261">
            <w:pPr>
              <w:pStyle w:val="Emfngeradresse"/>
            </w:pPr>
          </w:p>
        </w:tc>
        <w:tc>
          <w:tcPr>
            <w:tcW w:w="3335" w:type="dxa"/>
            <w:tcBorders>
              <w:top w:val="nil"/>
              <w:left w:val="nil"/>
              <w:bottom w:val="nil"/>
              <w:right w:val="nil"/>
            </w:tcBorders>
          </w:tcPr>
          <w:p w14:paraId="29BFA0F5" w14:textId="77777777" w:rsidR="000A6261" w:rsidRDefault="000A6261" w:rsidP="000A6261">
            <w:pPr>
              <w:pStyle w:val="Absenderadresse1"/>
              <w:ind w:left="4678" w:hanging="4627"/>
              <w:jc w:val="left"/>
              <w:rPr>
                <w:i w:val="0"/>
              </w:rPr>
            </w:pPr>
            <w:r>
              <w:rPr>
                <w:noProof/>
                <w:color w:val="A3AC7F"/>
                <w:sz w:val="18"/>
                <w:szCs w:val="18"/>
                <w:lang w:bidi="ar-SA"/>
              </w:rPr>
              <w:drawing>
                <wp:inline distT="0" distB="0" distL="0" distR="0" wp14:anchorId="01D1A259" wp14:editId="624DD126">
                  <wp:extent cx="1518818" cy="1212058"/>
                  <wp:effectExtent l="0" t="0" r="5715"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741" cy="1213593"/>
                          </a:xfrm>
                          <a:prstGeom prst="rect">
                            <a:avLst/>
                          </a:prstGeom>
                          <a:noFill/>
                          <a:ln>
                            <a:noFill/>
                          </a:ln>
                        </pic:spPr>
                      </pic:pic>
                    </a:graphicData>
                  </a:graphic>
                </wp:inline>
              </w:drawing>
            </w:r>
          </w:p>
          <w:p w14:paraId="378EAFDF" w14:textId="77777777" w:rsidR="000A6261" w:rsidRDefault="000A6261" w:rsidP="009B465E">
            <w:pPr>
              <w:pStyle w:val="Absenderadresse1"/>
              <w:tabs>
                <w:tab w:val="left" w:pos="175"/>
              </w:tabs>
              <w:ind w:left="4678" w:hanging="4627"/>
              <w:jc w:val="left"/>
              <w:rPr>
                <w:i w:val="0"/>
              </w:rPr>
            </w:pPr>
            <w:r>
              <w:rPr>
                <w:i w:val="0"/>
              </w:rPr>
              <w:t>Steffen Weber</w:t>
            </w:r>
          </w:p>
          <w:p w14:paraId="77FDC1D2" w14:textId="77777777" w:rsidR="000A6261" w:rsidRDefault="000A6261" w:rsidP="009B465E">
            <w:pPr>
              <w:pStyle w:val="Absenderadresse1"/>
              <w:tabs>
                <w:tab w:val="left" w:pos="175"/>
              </w:tabs>
              <w:ind w:left="4678" w:hanging="4627"/>
              <w:jc w:val="left"/>
              <w:rPr>
                <w:i w:val="0"/>
              </w:rPr>
            </w:pPr>
            <w:r>
              <w:rPr>
                <w:i w:val="0"/>
              </w:rPr>
              <w:t>Vorstandsvorsitzender</w:t>
            </w:r>
          </w:p>
          <w:p w14:paraId="5D017DE3" w14:textId="77777777" w:rsidR="000A6261" w:rsidRDefault="000A6261" w:rsidP="009B465E">
            <w:pPr>
              <w:pStyle w:val="Absenderadresse1"/>
              <w:tabs>
                <w:tab w:val="left" w:pos="175"/>
              </w:tabs>
              <w:ind w:left="4678" w:hanging="4627"/>
              <w:jc w:val="left"/>
              <w:rPr>
                <w:i w:val="0"/>
              </w:rPr>
            </w:pPr>
            <w:r>
              <w:rPr>
                <w:i w:val="0"/>
              </w:rPr>
              <w:t>Johannisstrasse 11</w:t>
            </w:r>
          </w:p>
          <w:p w14:paraId="1D475D2F" w14:textId="77777777" w:rsidR="000A6261" w:rsidRDefault="000A6261" w:rsidP="009B465E">
            <w:pPr>
              <w:pStyle w:val="Absenderadresse1"/>
              <w:tabs>
                <w:tab w:val="left" w:pos="175"/>
              </w:tabs>
              <w:ind w:left="4678" w:hanging="4627"/>
              <w:jc w:val="left"/>
              <w:rPr>
                <w:i w:val="0"/>
              </w:rPr>
            </w:pPr>
            <w:r w:rsidRPr="008A6105">
              <w:rPr>
                <w:i w:val="0"/>
              </w:rPr>
              <w:t>66111 Saarbrücken</w:t>
            </w:r>
          </w:p>
          <w:p w14:paraId="55CEA73E" w14:textId="77777777" w:rsidR="000A6261" w:rsidRDefault="000A6261" w:rsidP="009B465E">
            <w:pPr>
              <w:pStyle w:val="Absenderadresse1"/>
              <w:tabs>
                <w:tab w:val="left" w:pos="175"/>
              </w:tabs>
              <w:ind w:left="4678" w:hanging="4627"/>
              <w:jc w:val="left"/>
              <w:rPr>
                <w:i w:val="0"/>
              </w:rPr>
            </w:pPr>
            <w:r>
              <w:rPr>
                <w:i w:val="0"/>
              </w:rPr>
              <w:t>E-Mail: vorstand</w:t>
            </w:r>
            <w:r w:rsidRPr="001555F4">
              <w:rPr>
                <w:i w:val="0"/>
              </w:rPr>
              <w:t>@</w:t>
            </w:r>
            <w:r>
              <w:rPr>
                <w:i w:val="0"/>
              </w:rPr>
              <w:t>hacksaar</w:t>
            </w:r>
            <w:r w:rsidRPr="001555F4">
              <w:rPr>
                <w:i w:val="0"/>
              </w:rPr>
              <w:t>.de</w:t>
            </w:r>
          </w:p>
          <w:p w14:paraId="73F2E730" w14:textId="77777777" w:rsidR="000A6261" w:rsidRPr="001555F4" w:rsidRDefault="000A6261" w:rsidP="000A6261">
            <w:pPr>
              <w:pStyle w:val="Absenderadresse1"/>
              <w:ind w:left="4678" w:hanging="4627"/>
              <w:jc w:val="left"/>
              <w:rPr>
                <w:i w:val="0"/>
              </w:rPr>
            </w:pPr>
          </w:p>
          <w:p w14:paraId="489C0B55" w14:textId="77777777" w:rsidR="000A6261" w:rsidRDefault="000A6261" w:rsidP="000A6261">
            <w:pPr>
              <w:pStyle w:val="Emfngeradresse"/>
              <w:ind w:left="51" w:hanging="51"/>
            </w:pPr>
          </w:p>
          <w:p w14:paraId="256B8F20" w14:textId="77777777" w:rsidR="000A6261" w:rsidRDefault="000A6261" w:rsidP="000A6261">
            <w:pPr>
              <w:pStyle w:val="Emfngeradresse"/>
              <w:ind w:left="51" w:hanging="51"/>
            </w:pPr>
          </w:p>
          <w:p w14:paraId="2A5E90E6" w14:textId="40CC382C" w:rsidR="000A6261" w:rsidRDefault="0026458B" w:rsidP="000A6261">
            <w:pPr>
              <w:pStyle w:val="Emfngeradresse"/>
              <w:ind w:left="51" w:hanging="51"/>
            </w:pPr>
            <w:r>
              <w:t>Saarbrücken, den 06.06</w:t>
            </w:r>
            <w:bookmarkStart w:id="0" w:name="_GoBack"/>
            <w:bookmarkEnd w:id="0"/>
            <w:r w:rsidR="000A6261">
              <w:t>.12</w:t>
            </w:r>
          </w:p>
        </w:tc>
      </w:tr>
    </w:tbl>
    <w:p w14:paraId="02AB565B" w14:textId="77777777" w:rsidR="000A6261" w:rsidRDefault="000A6261" w:rsidP="000A6261">
      <w:pPr>
        <w:pStyle w:val="Emfngeradresse"/>
      </w:pPr>
    </w:p>
    <w:p w14:paraId="021C8973" w14:textId="77777777" w:rsidR="008A6105" w:rsidRDefault="007845B0">
      <w:pPr>
        <w:pStyle w:val="Anrede"/>
      </w:pPr>
      <w:r>
        <w:rPr>
          <w:noProof/>
        </w:rPr>
        <mc:AlternateContent>
          <mc:Choice Requires="wps">
            <w:drawing>
              <wp:anchor distT="0" distB="0" distL="114300" distR="114300" simplePos="0" relativeHeight="251658240" behindDoc="0" locked="0" layoutInCell="1" allowOverlap="1" wp14:anchorId="5E5D8E13" wp14:editId="462055A1">
                <wp:simplePos x="0" y="0"/>
                <wp:positionH relativeFrom="column">
                  <wp:posOffset>-1080135</wp:posOffset>
                </wp:positionH>
                <wp:positionV relativeFrom="page">
                  <wp:posOffset>3960495</wp:posOffset>
                </wp:positionV>
                <wp:extent cx="179705" cy="0"/>
                <wp:effectExtent l="12065" t="10795" r="24130" b="273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85pt;margin-top:311.85pt;width:1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j1tBwCAAA6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">
                <w10:wrap anchory="page"/>
              </v:shape>
            </w:pict>
          </mc:Fallback>
        </mc:AlternateContent>
      </w:r>
      <w:r w:rsidR="008A6105">
        <w:t>Betreff: Unterstützung des Projektes „Hackerspace Saarland“</w:t>
      </w:r>
      <w:r w:rsidR="000A6261">
        <w:t xml:space="preserve"> des Technik Kultur Saar e.V.</w:t>
      </w:r>
    </w:p>
    <w:p w14:paraId="1BD1B096" w14:textId="77777777" w:rsidR="00EE5FD2" w:rsidRDefault="000A6261">
      <w:pPr>
        <w:pStyle w:val="Anrede"/>
      </w:pPr>
      <w:r>
        <w:t>Sehr geehrter Herr Gillo,</w:t>
      </w:r>
      <w:r>
        <w:br/>
        <w:t>s</w:t>
      </w:r>
      <w:r w:rsidR="00134050">
        <w:t>ehr geehrte Damen und Herren</w:t>
      </w:r>
      <w:r w:rsidR="00EE5FD2">
        <w:t>,</w:t>
      </w:r>
    </w:p>
    <w:p w14:paraId="5670309F" w14:textId="73191E82" w:rsidR="008A6105" w:rsidRPr="008A6105" w:rsidRDefault="003138B4" w:rsidP="008A6105">
      <w:r>
        <w:t xml:space="preserve">wir möchten Sie hiermit über unseren </w:t>
      </w:r>
      <w:r w:rsidR="000F6772">
        <w:t xml:space="preserve">gemeinnützigen </w:t>
      </w:r>
      <w:r>
        <w:t xml:space="preserve">Verein informieren und Sie um Unterstützung unseres Vorhabens der Eröffnung eines Hackerspaces in Saarbrücken bitten. </w:t>
      </w:r>
      <w:r w:rsidR="008A6105">
        <w:t>Bevor wir konkrete Anfragen an Sie richten finden Sie im folgenden Abschnitt zuerst Informationen über unsere Motivation und Ziele.</w:t>
      </w:r>
    </w:p>
    <w:p w14:paraId="2906168F" w14:textId="353294F0" w:rsidR="008A6105" w:rsidRDefault="008A6105" w:rsidP="008A6105">
      <w:pPr>
        <w:pStyle w:val="Textkrper"/>
      </w:pPr>
      <w:r>
        <w:t xml:space="preserve">Hackerspaces sind offene Räume, in denen man sich trifft, um gemeinsam an Projekten, Workshops, Vorträgen und anderen sozialen Aktivitäten </w:t>
      </w:r>
      <w:r w:rsidR="003B60A6">
        <w:t>mit technischem</w:t>
      </w:r>
      <w:r w:rsidR="000A6261">
        <w:t xml:space="preserve"> Hintergrund </w:t>
      </w:r>
      <w:r>
        <w:t xml:space="preserve">zu arbeiten oder teilzunehmen. Der Hackerspace </w:t>
      </w:r>
      <w:r w:rsidR="000A6261">
        <w:t xml:space="preserve">als Räumlichkeit </w:t>
      </w:r>
      <w:r>
        <w:t>stellt die Infrastruktur für solche Aktivitäten bereit und dient als Anlaufpunkt für Interessierte. Das Ziel des Vereins “Technik Kultur Saar</w:t>
      </w:r>
      <w:r w:rsidR="000A6261">
        <w:t xml:space="preserve"> e.V.</w:t>
      </w:r>
      <w:r>
        <w:t>” ist es, eben einen solchen Raum in Saarbrücken zu schaffen und ihm als rechtliches Rahmenwerk zu dienen. Der Verein möchte den kreativ-kritischen Umgang mit Technik fördern und hält einen Hackerspace für das ideale Mittel dazu. Nach einem halben Jahr der Vorbereitung wurde der Verein im Dezembe</w:t>
      </w:r>
      <w:r w:rsidR="00175585">
        <w:t>r 2011 in Saarbrücken gegründet und umfasst aktuell</w:t>
      </w:r>
      <w:r w:rsidR="0042284A">
        <w:t xml:space="preserve"> 18</w:t>
      </w:r>
      <w:r w:rsidR="00175585">
        <w:t xml:space="preserve"> aktive Mitglieder und mindestens ebenso viele zusätzliche Besucher und Interessierte. </w:t>
      </w:r>
      <w:r>
        <w:t xml:space="preserve">Der Verein macht es sich zur Aufgabe technische Entwicklungen offen zu legen, diese Themen in die Gesellschaft zu tragen und durch praktische Projekte Erfahrungen aus erster Hand mit diesen neuen Möglichkeiten zu machen. </w:t>
      </w:r>
      <w:r w:rsidR="00E82767">
        <w:t>Weitere Infos über den Verein und Projekte finden Sie auf unserer Webseite „</w:t>
      </w:r>
      <w:r w:rsidR="00E82767" w:rsidRPr="008A6105">
        <w:t>www.hacksaar.de</w:t>
      </w:r>
      <w:r w:rsidR="00E82767">
        <w:t>“.</w:t>
      </w:r>
    </w:p>
    <w:p w14:paraId="03B5367C" w14:textId="3B4F4FDF" w:rsidR="0042284A" w:rsidRDefault="00175585" w:rsidP="008A6105">
      <w:pPr>
        <w:pStyle w:val="Textkrper"/>
      </w:pPr>
      <w:r>
        <w:t xml:space="preserve">Aktuell finden regelmäßig </w:t>
      </w:r>
      <w:r w:rsidR="0042284A">
        <w:t xml:space="preserve">(jeden Mittwoch) </w:t>
      </w:r>
      <w:r>
        <w:t>Stammtisc</w:t>
      </w:r>
      <w:r w:rsidR="00E82767">
        <w:t>h-</w:t>
      </w:r>
      <w:r w:rsidR="0042284A">
        <w:t xml:space="preserve"> und Projekt-Treffen im „Label M“ (Werkstatt für Jugendkultur e.V.) </w:t>
      </w:r>
      <w:r>
        <w:t xml:space="preserve">statt. </w:t>
      </w:r>
      <w:r w:rsidR="00B47114">
        <w:t>So wurden bereits kreative Projekte mit dem Saarbrücker Fotografieverein „</w:t>
      </w:r>
      <w:r w:rsidR="00B47114" w:rsidRPr="00B47114">
        <w:t>studioCOMMUNITY e.V.</w:t>
      </w:r>
      <w:r w:rsidR="00B47114">
        <w:t xml:space="preserve">“ durchgeführt und Workshops veranstaltet. </w:t>
      </w:r>
      <w:r w:rsidR="0042284A">
        <w:t>Im Anhang an dieses Schreiben finden Sie zwei Bilder, die bei diesen Aktivitäten entstanden sind. Weiterhin organisieren wir regelmäßig Workshops beispielsweise im Bereich 3-D-Drucken, um de</w:t>
      </w:r>
      <w:r w:rsidR="00B91D12">
        <w:t>rlei kreative und neue Technologien</w:t>
      </w:r>
      <w:r w:rsidR="0042284A">
        <w:t xml:space="preserve"> Interessierten zugänglich zu machen.</w:t>
      </w:r>
    </w:p>
    <w:p w14:paraId="699C3AC6" w14:textId="0C9221CC" w:rsidR="00175585" w:rsidRDefault="00175585" w:rsidP="008A6105">
      <w:pPr>
        <w:pStyle w:val="Textkrper"/>
      </w:pPr>
      <w:r>
        <w:t xml:space="preserve">Die stets steigende Zahl von Mitgliedern und </w:t>
      </w:r>
      <w:r w:rsidR="00B91D12">
        <w:t xml:space="preserve">Gästen </w:t>
      </w:r>
      <w:r>
        <w:t xml:space="preserve">erfordert jedoch </w:t>
      </w:r>
      <w:r w:rsidR="00B91D12">
        <w:t>eigene Räumlichkeiten</w:t>
      </w:r>
      <w:r>
        <w:t xml:space="preserve">, um Diskussionen, Projekte und Workshops durchführen zu können. Aus diesem Grunde </w:t>
      </w:r>
      <w:r w:rsidR="00B91D12">
        <w:t xml:space="preserve">ist </w:t>
      </w:r>
      <w:r w:rsidR="00B91D12">
        <w:lastRenderedPageBreak/>
        <w:t xml:space="preserve">der Verein seit geraumer Zeit auf </w:t>
      </w:r>
      <w:r>
        <w:t xml:space="preserve">Raumsuche, um einen „Hackerspace“ als </w:t>
      </w:r>
      <w:r w:rsidR="00B91D12">
        <w:t>V</w:t>
      </w:r>
      <w:r>
        <w:t>ereinsräumlich</w:t>
      </w:r>
      <w:r w:rsidR="00D70EC9">
        <w:t>-</w:t>
      </w:r>
      <w:r>
        <w:t xml:space="preserve">keit beziehen zu können. </w:t>
      </w:r>
      <w:r w:rsidR="00E82767">
        <w:t xml:space="preserve">Aus diesem Grund kontaktieren wir Sie und bitten um Unterstützung in dieser Angelegenheit, da die Stadt sowohl selbst über mögliche </w:t>
      </w:r>
      <w:r w:rsidR="003B60A6">
        <w:t>Ressourcen</w:t>
      </w:r>
      <w:r w:rsidR="00E82767">
        <w:t xml:space="preserve"> als auch die Kontakte zu den unterschiedlichen Institutionen verfügt.</w:t>
      </w:r>
    </w:p>
    <w:p w14:paraId="59CBAF48" w14:textId="15C694FE" w:rsidR="00B91D12" w:rsidRDefault="000F6772" w:rsidP="008A6105">
      <w:pPr>
        <w:pStyle w:val="Textkrper"/>
      </w:pPr>
      <w:r>
        <w:t xml:space="preserve">Weiterhin suchen wir zur Etablierung des Vereins im Saarland und speziell in Saarbrücken finanzielle Unterstützung und würden uns über </w:t>
      </w:r>
      <w:r w:rsidR="0026458B">
        <w:t xml:space="preserve">Empfehlungen und </w:t>
      </w:r>
      <w:r>
        <w:t>Informationen zu Fördermöglichkeiten für unseren gemeinnützigen Verein freuen.</w:t>
      </w:r>
    </w:p>
    <w:p w14:paraId="29879B11" w14:textId="1896F352" w:rsidR="00FD550A" w:rsidRDefault="00E82767">
      <w:pPr>
        <w:pStyle w:val="Textkrper"/>
      </w:pPr>
      <w:r>
        <w:t xml:space="preserve">Da wir mit unseren Zielen und Aktivitäten auch einen Beitrag für die Jugend- und Kulturarbeit in Saarbrücken </w:t>
      </w:r>
      <w:r w:rsidR="000F6772">
        <w:t>leisten</w:t>
      </w:r>
      <w:r w:rsidR="00B47114">
        <w:t xml:space="preserve"> wollen,</w:t>
      </w:r>
      <w:r>
        <w:t xml:space="preserve"> </w:t>
      </w:r>
      <w:r w:rsidR="00B47114">
        <w:t xml:space="preserve">würden </w:t>
      </w:r>
      <w:r>
        <w:t>wir uns ü</w:t>
      </w:r>
      <w:r w:rsidR="00BD4422">
        <w:t xml:space="preserve">ber eine Kontaktaufnahme </w:t>
      </w:r>
      <w:r w:rsidR="00B47114">
        <w:t xml:space="preserve">durch Sie oder einen weiteren thematisch zuständigen Fachbereich </w:t>
      </w:r>
      <w:r w:rsidR="00BD4422">
        <w:t>und mögliche Kooperationen sehr freuen und verbleiben m</w:t>
      </w:r>
      <w:r w:rsidR="00FD550A">
        <w:t>it freundlichen Grüßen</w:t>
      </w:r>
      <w:r>
        <w:t>.</w:t>
      </w:r>
    </w:p>
    <w:p w14:paraId="5254AC8C" w14:textId="77777777" w:rsidR="00FD550A" w:rsidRDefault="00FD550A">
      <w:pPr>
        <w:pStyle w:val="Textkrper"/>
      </w:pPr>
    </w:p>
    <w:p w14:paraId="156C5ABE" w14:textId="77777777" w:rsidR="00E82767" w:rsidRDefault="00E82767">
      <w:pPr>
        <w:pStyle w:val="Textkrper"/>
      </w:pPr>
    </w:p>
    <w:p w14:paraId="78E1E35E" w14:textId="77777777" w:rsidR="008A6105" w:rsidRDefault="008A6105">
      <w:pPr>
        <w:pStyle w:val="Textkrper"/>
      </w:pPr>
      <w:r>
        <w:t>Steffen Weber</w:t>
      </w:r>
    </w:p>
    <w:p w14:paraId="0CDC7DC5" w14:textId="77777777" w:rsidR="00EE5FD2" w:rsidRDefault="008A6105" w:rsidP="00493666">
      <w:pPr>
        <w:pStyle w:val="Textkrper"/>
      </w:pPr>
      <w:r>
        <w:t>Vorstandsvorsitzender</w:t>
      </w:r>
    </w:p>
    <w:sectPr w:rsidR="00EE5FD2" w:rsidSect="000A6261">
      <w:headerReference w:type="default" r:id="rId10"/>
      <w:footerReference w:type="default" r:id="rId11"/>
      <w:pgSz w:w="11907" w:h="16839"/>
      <w:pgMar w:top="567" w:right="992" w:bottom="1440" w:left="1800"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3C8D0" w14:textId="77777777" w:rsidR="00D70EC9" w:rsidRDefault="00D70EC9" w:rsidP="001555F4">
      <w:r>
        <w:separator/>
      </w:r>
    </w:p>
  </w:endnote>
  <w:endnote w:type="continuationSeparator" w:id="0">
    <w:p w14:paraId="4E4A31F3" w14:textId="77777777" w:rsidR="00D70EC9" w:rsidRDefault="00D70EC9" w:rsidP="0015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5F69" w14:textId="77777777" w:rsidR="00D70EC9" w:rsidRPr="00BD4422" w:rsidRDefault="00D70EC9" w:rsidP="00BD4422">
    <w:pPr>
      <w:pStyle w:val="Absenderadresse1"/>
      <w:ind w:left="0"/>
      <w:jc w:val="center"/>
      <w:rPr>
        <w:i w:val="0"/>
        <w:sz w:val="16"/>
        <w:szCs w:val="16"/>
        <w:lang w:bidi="ar-SA"/>
      </w:rPr>
    </w:pPr>
    <w:r>
      <w:rPr>
        <w:i w:val="0"/>
        <w:sz w:val="16"/>
        <w:szCs w:val="16"/>
        <w:lang w:bidi="ar-SA"/>
      </w:rPr>
      <w:t xml:space="preserve">Technik Kultur Saar e.V.  </w:t>
    </w:r>
    <w:r w:rsidRPr="00BD4422">
      <w:rPr>
        <w:i w:val="0"/>
        <w:sz w:val="16"/>
        <w:szCs w:val="16"/>
        <w:lang w:bidi="ar-SA"/>
      </w:rPr>
      <w:t>Johannisstrasse 11</w:t>
    </w:r>
    <w:r>
      <w:rPr>
        <w:i w:val="0"/>
        <w:sz w:val="16"/>
        <w:szCs w:val="16"/>
        <w:lang w:bidi="ar-SA"/>
      </w:rPr>
      <w:t xml:space="preserve">, </w:t>
    </w:r>
    <w:r w:rsidRPr="00BD4422">
      <w:rPr>
        <w:i w:val="0"/>
        <w:sz w:val="16"/>
        <w:szCs w:val="16"/>
        <w:lang w:bidi="ar-SA"/>
      </w:rPr>
      <w:t>66111 Saarbrücken</w:t>
    </w:r>
  </w:p>
  <w:p w14:paraId="3AAE3216" w14:textId="4672A35B" w:rsidR="00D70EC9" w:rsidRPr="00BD4422" w:rsidRDefault="00D70EC9" w:rsidP="00BD4422">
    <w:pPr>
      <w:pStyle w:val="Absenderadresse1"/>
      <w:ind w:left="0"/>
      <w:jc w:val="center"/>
      <w:rPr>
        <w:i w:val="0"/>
        <w:sz w:val="16"/>
        <w:szCs w:val="16"/>
        <w:lang w:bidi="ar-SA"/>
      </w:rPr>
    </w:pPr>
    <w:r>
      <w:rPr>
        <w:i w:val="0"/>
        <w:sz w:val="16"/>
        <w:szCs w:val="16"/>
        <w:lang w:bidi="ar-SA"/>
      </w:rPr>
      <w:t xml:space="preserve">Vorstand: </w:t>
    </w:r>
    <w:r w:rsidRPr="00BD4422">
      <w:rPr>
        <w:i w:val="0"/>
        <w:sz w:val="16"/>
        <w:szCs w:val="16"/>
        <w:lang w:bidi="ar-SA"/>
      </w:rPr>
      <w:t>Steffen Weber</w:t>
    </w:r>
    <w:r>
      <w:rPr>
        <w:i w:val="0"/>
        <w:sz w:val="16"/>
        <w:szCs w:val="16"/>
        <w:lang w:bidi="ar-SA"/>
      </w:rPr>
      <w:t>, Moritz</w:t>
    </w:r>
    <w:r w:rsidRPr="00BD4422">
      <w:rPr>
        <w:i w:val="0"/>
        <w:sz w:val="16"/>
        <w:szCs w:val="16"/>
        <w:lang w:bidi="ar-SA"/>
      </w:rPr>
      <w:t xml:space="preserve"> </w:t>
    </w:r>
    <w:r>
      <w:rPr>
        <w:i w:val="0"/>
        <w:sz w:val="16"/>
        <w:szCs w:val="16"/>
        <w:lang w:bidi="ar-SA"/>
      </w:rPr>
      <w:t xml:space="preserve">Kunzen, Wolfgang Herget </w:t>
    </w:r>
    <w:r>
      <w:rPr>
        <w:sz w:val="16"/>
        <w:szCs w:val="16"/>
      </w:rPr>
      <w:br/>
    </w:r>
    <w:r w:rsidRPr="00BD4422">
      <w:rPr>
        <w:i w:val="0"/>
        <w:sz w:val="16"/>
        <w:szCs w:val="16"/>
        <w:lang w:bidi="ar-SA"/>
      </w:rPr>
      <w:t>E-Mail: vorstand@hacksaar.de</w:t>
    </w:r>
    <w:r w:rsidRPr="0062657B">
      <w:rPr>
        <w:sz w:val="16"/>
        <w:szCs w:val="16"/>
      </w:rPr>
      <w:t xml:space="preserve"> • Internet: www.</w:t>
    </w:r>
    <w:r>
      <w:rPr>
        <w:sz w:val="16"/>
        <w:szCs w:val="16"/>
      </w:rPr>
      <w:t>hacksaar</w:t>
    </w:r>
    <w:r w:rsidRPr="0062657B">
      <w:rPr>
        <w:sz w:val="16"/>
        <w:szCs w:val="16"/>
      </w:rPr>
      <w:t>.de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1DC73" w14:textId="77777777" w:rsidR="00D70EC9" w:rsidRDefault="00D70EC9" w:rsidP="001555F4">
      <w:r>
        <w:separator/>
      </w:r>
    </w:p>
  </w:footnote>
  <w:footnote w:type="continuationSeparator" w:id="0">
    <w:p w14:paraId="0182FA31" w14:textId="77777777" w:rsidR="00D70EC9" w:rsidRDefault="00D70EC9" w:rsidP="001555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574B" w14:textId="77777777" w:rsidR="00D70EC9" w:rsidRDefault="00D70EC9" w:rsidP="001555F4">
    <w:pPr>
      <w:pStyle w:val="Kopfzeile"/>
      <w:tabs>
        <w:tab w:val="clear" w:pos="4536"/>
        <w:tab w:val="clear" w:pos="9072"/>
        <w:tab w:val="center" w:pos="1276"/>
        <w:tab w:val="left" w:pos="5245"/>
      </w:tabs>
      <w:jc w:val="right"/>
      <w:rPr>
        <w:noProof/>
      </w:rPr>
    </w:pPr>
    <w:r>
      <w:t xml:space="preserve"> </w:t>
    </w:r>
    <w:r>
      <w:tab/>
      <w:t xml:space="preserve">                  </w:t>
    </w:r>
  </w:p>
  <w:p w14:paraId="59549310" w14:textId="77777777" w:rsidR="00D70EC9" w:rsidRPr="001555F4" w:rsidRDefault="00D70EC9" w:rsidP="00FD550A">
    <w:pPr>
      <w:pStyle w:val="Kopfzeile"/>
      <w:tabs>
        <w:tab w:val="clear" w:pos="4536"/>
        <w:tab w:val="clear" w:pos="9072"/>
      </w:tabs>
      <w:ind w:left="4536" w:firstLine="96"/>
      <w:rPr>
        <w:color w:val="A3AC7F"/>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9DE064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1">
    <w:nsid w:val="FFFFFF83"/>
    <w:multiLevelType w:val="singleLevel"/>
    <w:tmpl w:val="93CC76B0"/>
    <w:lvl w:ilvl="0">
      <w:start w:val="1"/>
      <w:numFmt w:val="bullet"/>
      <w:pStyle w:val="Aufzhlungszeichen2"/>
      <w:lvlText w:val=""/>
      <w:lvlJc w:val="left"/>
      <w:pPr>
        <w:tabs>
          <w:tab w:val="num" w:pos="720"/>
        </w:tabs>
        <w:ind w:left="720" w:hanging="360"/>
      </w:pPr>
      <w:rPr>
        <w:rFonts w:ascii="Symbol" w:hAnsi="Symbol" w:hint="default"/>
      </w:rPr>
    </w:lvl>
  </w:abstractNum>
  <w:num w:numId="1">
    <w:abstractNumId w:val="1"/>
  </w:num>
  <w:num w:numId="2">
    <w:abstractNumId w:val="1"/>
  </w:num>
  <w:num w:numId="3">
    <w:abstractNumId w:val="1"/>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F4"/>
    <w:rsid w:val="000A6261"/>
    <w:rsid w:val="000F6772"/>
    <w:rsid w:val="00134050"/>
    <w:rsid w:val="001555F4"/>
    <w:rsid w:val="00175585"/>
    <w:rsid w:val="0026458B"/>
    <w:rsid w:val="003138B4"/>
    <w:rsid w:val="003B60A6"/>
    <w:rsid w:val="003B7512"/>
    <w:rsid w:val="0042284A"/>
    <w:rsid w:val="00493666"/>
    <w:rsid w:val="005158D8"/>
    <w:rsid w:val="0062657B"/>
    <w:rsid w:val="007845B0"/>
    <w:rsid w:val="008633FB"/>
    <w:rsid w:val="008A6105"/>
    <w:rsid w:val="008F7B4A"/>
    <w:rsid w:val="00973C09"/>
    <w:rsid w:val="009776F6"/>
    <w:rsid w:val="009B465E"/>
    <w:rsid w:val="00A11D1D"/>
    <w:rsid w:val="00B47114"/>
    <w:rsid w:val="00B91D12"/>
    <w:rsid w:val="00BD4422"/>
    <w:rsid w:val="00D70EC9"/>
    <w:rsid w:val="00D76028"/>
    <w:rsid w:val="00E42AC7"/>
    <w:rsid w:val="00E82767"/>
    <w:rsid w:val="00EE5FD2"/>
    <w:rsid w:val="00FD55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16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48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6"/>
      </w:numPr>
    </w:pPr>
  </w:style>
  <w:style w:type="paragraph" w:styleId="Gruformel">
    <w:name w:val="Closing"/>
    <w:basedOn w:val="Standard"/>
    <w:pPr>
      <w:spacing w:after="960"/>
    </w:pPr>
  </w:style>
  <w:style w:type="paragraph" w:styleId="Unterschrift">
    <w:name w:val="Signature"/>
    <w:basedOn w:val="Standard"/>
    <w:pPr>
      <w:spacing w:before="960" w:after="240"/>
    </w:pPr>
  </w:style>
  <w:style w:type="paragraph" w:styleId="Textkrper">
    <w:name w:val="Body Text"/>
    <w:basedOn w:val="Standard"/>
    <w:pPr>
      <w:spacing w:before="240" w:after="240"/>
    </w:pPr>
  </w:style>
  <w:style w:type="paragraph" w:styleId="Anrede">
    <w:name w:val="Salutation"/>
    <w:basedOn w:val="Standard"/>
    <w:next w:val="Standard"/>
    <w:pPr>
      <w:spacing w:before="480" w:after="240"/>
    </w:pPr>
  </w:style>
  <w:style w:type="paragraph" w:styleId="Datum">
    <w:name w:val="Date"/>
    <w:basedOn w:val="Standard"/>
    <w:next w:val="Standard"/>
    <w:pPr>
      <w:spacing w:before="480" w:after="480"/>
    </w:pPr>
  </w:style>
  <w:style w:type="character" w:customStyle="1" w:styleId="SenderAddressChar">
    <w:name w:val="Sender Address Char"/>
    <w:link w:val="Absenderadresse1"/>
  </w:style>
  <w:style w:type="paragraph" w:customStyle="1" w:styleId="Absenderadresse1">
    <w:name w:val="Absenderadresse1"/>
    <w:basedOn w:val="Standard"/>
    <w:link w:val="SenderAddressChar"/>
    <w:pPr>
      <w:ind w:left="4320"/>
      <w:jc w:val="right"/>
    </w:pPr>
    <w:rPr>
      <w:rFonts w:ascii="Arial" w:hAnsi="Arial" w:cs="Arial"/>
      <w:i/>
      <w:sz w:val="20"/>
      <w:szCs w:val="20"/>
      <w:lang w:bidi="de-DE"/>
    </w:rPr>
  </w:style>
  <w:style w:type="paragraph" w:customStyle="1" w:styleId="Emfngeradresse">
    <w:name w:val="Emfängeradresse"/>
    <w:basedOn w:val="Standard"/>
    <w:rPr>
      <w:lang w:bidi="de-DE"/>
    </w:rPr>
  </w:style>
  <w:style w:type="paragraph" w:customStyle="1" w:styleId="ccAnlage">
    <w:name w:val="cc:/Anlage"/>
    <w:basedOn w:val="Standard"/>
    <w:pPr>
      <w:tabs>
        <w:tab w:val="left" w:pos="1440"/>
      </w:tabs>
      <w:spacing w:after="240"/>
      <w:ind w:left="1440" w:hanging="1440"/>
    </w:pPr>
    <w:rPr>
      <w:lang w:bidi="de-DE"/>
    </w:rPr>
  </w:style>
  <w:style w:type="character" w:customStyle="1" w:styleId="SenderNameChar">
    <w:name w:val="Sender Name Char"/>
    <w:link w:val="Absendername"/>
  </w:style>
  <w:style w:type="paragraph" w:customStyle="1" w:styleId="Absendername">
    <w:name w:val="Absendername"/>
    <w:basedOn w:val="Absenderadresse1"/>
    <w:link w:val="SenderNameChar"/>
    <w:rPr>
      <w:b/>
      <w:bCs/>
      <w:iCs/>
      <w:sz w:val="36"/>
      <w:szCs w:val="36"/>
    </w:rPr>
  </w:style>
  <w:style w:type="paragraph" w:customStyle="1" w:styleId="Referenzinformationen">
    <w:name w:val="Referenzinformationen"/>
    <w:basedOn w:val="Standard"/>
    <w:rPr>
      <w:lang w:bidi="de-DE"/>
    </w:rPr>
  </w:style>
  <w:style w:type="paragraph" w:customStyle="1" w:styleId="SenderAddress">
    <w:name w:val="Sender Address"/>
    <w:link w:val="AbsenderadresseChar"/>
  </w:style>
  <w:style w:type="character" w:customStyle="1" w:styleId="AbsenderadresseChar">
    <w:name w:val="Absenderadresse Char"/>
    <w:basedOn w:val="Absatzstandardschriftart"/>
    <w:link w:val="SenderAddress"/>
    <w:rPr>
      <w:rFonts w:ascii="Arial" w:hAnsi="Arial" w:cs="Arial" w:hint="default"/>
      <w:i/>
      <w:iCs w:val="0"/>
      <w:szCs w:val="24"/>
      <w:lang w:val="de-DE" w:eastAsia="de-DE" w:bidi="de-DE"/>
    </w:rPr>
  </w:style>
  <w:style w:type="paragraph" w:customStyle="1" w:styleId="SenderName">
    <w:name w:val="Sender Name"/>
    <w:link w:val="AbsendernameChar"/>
  </w:style>
  <w:style w:type="character" w:customStyle="1" w:styleId="AbsendernameChar">
    <w:name w:val="Absendername Char"/>
    <w:basedOn w:val="AbsenderadresseChar"/>
    <w:link w:val="SenderName"/>
    <w:rPr>
      <w:rFonts w:ascii="Arial" w:hAnsi="Arial" w:cs="Arial" w:hint="default"/>
      <w:b/>
      <w:bCs/>
      <w:i/>
      <w:iCs/>
      <w:sz w:val="36"/>
      <w:szCs w:val="24"/>
      <w:lang w:val="de-DE" w:eastAsia="de-DE" w:bidi="de-DE"/>
    </w:rPr>
  </w:style>
  <w:style w:type="table" w:customStyle="1" w:styleId="NormaleTabelle1">
    <w:name w:val="Normale Tabelle1"/>
    <w:semiHidden/>
    <w:rPr>
      <w:lang w:bidi="de-DE"/>
    </w:rPr>
    <w:tblPr>
      <w:tblCellMar>
        <w:top w:w="0" w:type="dxa"/>
        <w:left w:w="108" w:type="dxa"/>
        <w:bottom w:w="0" w:type="dxa"/>
        <w:right w:w="108" w:type="dxa"/>
      </w:tblCellMar>
    </w:tblPr>
  </w:style>
  <w:style w:type="paragraph" w:styleId="Kopfzeile">
    <w:name w:val="header"/>
    <w:basedOn w:val="Standard"/>
    <w:link w:val="KopfzeileZeichen"/>
    <w:uiPriority w:val="99"/>
    <w:unhideWhenUsed/>
    <w:rsid w:val="001555F4"/>
    <w:pPr>
      <w:tabs>
        <w:tab w:val="center" w:pos="4536"/>
        <w:tab w:val="right" w:pos="9072"/>
      </w:tabs>
    </w:pPr>
  </w:style>
  <w:style w:type="character" w:customStyle="1" w:styleId="KopfzeileZeichen">
    <w:name w:val="Kopfzeile Zeichen"/>
    <w:basedOn w:val="Absatzstandardschriftart"/>
    <w:link w:val="Kopfzeile"/>
    <w:uiPriority w:val="99"/>
    <w:rsid w:val="001555F4"/>
    <w:rPr>
      <w:sz w:val="24"/>
      <w:szCs w:val="24"/>
    </w:rPr>
  </w:style>
  <w:style w:type="paragraph" w:styleId="Fuzeile">
    <w:name w:val="footer"/>
    <w:basedOn w:val="Standard"/>
    <w:link w:val="FuzeileZeichen"/>
    <w:uiPriority w:val="99"/>
    <w:unhideWhenUsed/>
    <w:rsid w:val="001555F4"/>
    <w:pPr>
      <w:tabs>
        <w:tab w:val="center" w:pos="4536"/>
        <w:tab w:val="right" w:pos="9072"/>
      </w:tabs>
    </w:pPr>
  </w:style>
  <w:style w:type="character" w:customStyle="1" w:styleId="FuzeileZeichen">
    <w:name w:val="Fußzeile Zeichen"/>
    <w:basedOn w:val="Absatzstandardschriftart"/>
    <w:link w:val="Fuzeile"/>
    <w:uiPriority w:val="99"/>
    <w:rsid w:val="001555F4"/>
    <w:rPr>
      <w:sz w:val="24"/>
      <w:szCs w:val="24"/>
    </w:rPr>
  </w:style>
  <w:style w:type="paragraph" w:styleId="Sprechblasentext">
    <w:name w:val="Balloon Text"/>
    <w:basedOn w:val="Standard"/>
    <w:link w:val="SprechblasentextZeichen"/>
    <w:uiPriority w:val="99"/>
    <w:semiHidden/>
    <w:unhideWhenUsed/>
    <w:rsid w:val="0049366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93666"/>
    <w:rPr>
      <w:rFonts w:ascii="Tahoma" w:hAnsi="Tahoma" w:cs="Tahoma"/>
      <w:sz w:val="16"/>
      <w:szCs w:val="16"/>
    </w:rPr>
  </w:style>
  <w:style w:type="character" w:styleId="Link">
    <w:name w:val="Hyperlink"/>
    <w:basedOn w:val="Absatzstandardschriftart"/>
    <w:uiPriority w:val="99"/>
    <w:unhideWhenUsed/>
    <w:rsid w:val="008A6105"/>
    <w:rPr>
      <w:color w:val="0000FF" w:themeColor="hyperlink"/>
      <w:u w:val="single"/>
    </w:rPr>
  </w:style>
  <w:style w:type="table" w:styleId="Tabellenraster">
    <w:name w:val="Table Grid"/>
    <w:basedOn w:val="NormaleTabelle"/>
    <w:uiPriority w:val="59"/>
    <w:rsid w:val="000A6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48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6"/>
      </w:numPr>
    </w:pPr>
  </w:style>
  <w:style w:type="paragraph" w:styleId="Gruformel">
    <w:name w:val="Closing"/>
    <w:basedOn w:val="Standard"/>
    <w:pPr>
      <w:spacing w:after="960"/>
    </w:pPr>
  </w:style>
  <w:style w:type="paragraph" w:styleId="Unterschrift">
    <w:name w:val="Signature"/>
    <w:basedOn w:val="Standard"/>
    <w:pPr>
      <w:spacing w:before="960" w:after="240"/>
    </w:pPr>
  </w:style>
  <w:style w:type="paragraph" w:styleId="Textkrper">
    <w:name w:val="Body Text"/>
    <w:basedOn w:val="Standard"/>
    <w:pPr>
      <w:spacing w:before="240" w:after="240"/>
    </w:pPr>
  </w:style>
  <w:style w:type="paragraph" w:styleId="Anrede">
    <w:name w:val="Salutation"/>
    <w:basedOn w:val="Standard"/>
    <w:next w:val="Standard"/>
    <w:pPr>
      <w:spacing w:before="480" w:after="240"/>
    </w:pPr>
  </w:style>
  <w:style w:type="paragraph" w:styleId="Datum">
    <w:name w:val="Date"/>
    <w:basedOn w:val="Standard"/>
    <w:next w:val="Standard"/>
    <w:pPr>
      <w:spacing w:before="480" w:after="480"/>
    </w:pPr>
  </w:style>
  <w:style w:type="character" w:customStyle="1" w:styleId="SenderAddressChar">
    <w:name w:val="Sender Address Char"/>
    <w:link w:val="Absenderadresse1"/>
  </w:style>
  <w:style w:type="paragraph" w:customStyle="1" w:styleId="Absenderadresse1">
    <w:name w:val="Absenderadresse1"/>
    <w:basedOn w:val="Standard"/>
    <w:link w:val="SenderAddressChar"/>
    <w:pPr>
      <w:ind w:left="4320"/>
      <w:jc w:val="right"/>
    </w:pPr>
    <w:rPr>
      <w:rFonts w:ascii="Arial" w:hAnsi="Arial" w:cs="Arial"/>
      <w:i/>
      <w:sz w:val="20"/>
      <w:szCs w:val="20"/>
      <w:lang w:bidi="de-DE"/>
    </w:rPr>
  </w:style>
  <w:style w:type="paragraph" w:customStyle="1" w:styleId="Emfngeradresse">
    <w:name w:val="Emfängeradresse"/>
    <w:basedOn w:val="Standard"/>
    <w:rPr>
      <w:lang w:bidi="de-DE"/>
    </w:rPr>
  </w:style>
  <w:style w:type="paragraph" w:customStyle="1" w:styleId="ccAnlage">
    <w:name w:val="cc:/Anlage"/>
    <w:basedOn w:val="Standard"/>
    <w:pPr>
      <w:tabs>
        <w:tab w:val="left" w:pos="1440"/>
      </w:tabs>
      <w:spacing w:after="240"/>
      <w:ind w:left="1440" w:hanging="1440"/>
    </w:pPr>
    <w:rPr>
      <w:lang w:bidi="de-DE"/>
    </w:rPr>
  </w:style>
  <w:style w:type="character" w:customStyle="1" w:styleId="SenderNameChar">
    <w:name w:val="Sender Name Char"/>
    <w:link w:val="Absendername"/>
  </w:style>
  <w:style w:type="paragraph" w:customStyle="1" w:styleId="Absendername">
    <w:name w:val="Absendername"/>
    <w:basedOn w:val="Absenderadresse1"/>
    <w:link w:val="SenderNameChar"/>
    <w:rPr>
      <w:b/>
      <w:bCs/>
      <w:iCs/>
      <w:sz w:val="36"/>
      <w:szCs w:val="36"/>
    </w:rPr>
  </w:style>
  <w:style w:type="paragraph" w:customStyle="1" w:styleId="Referenzinformationen">
    <w:name w:val="Referenzinformationen"/>
    <w:basedOn w:val="Standard"/>
    <w:rPr>
      <w:lang w:bidi="de-DE"/>
    </w:rPr>
  </w:style>
  <w:style w:type="paragraph" w:customStyle="1" w:styleId="SenderAddress">
    <w:name w:val="Sender Address"/>
    <w:link w:val="AbsenderadresseChar"/>
  </w:style>
  <w:style w:type="character" w:customStyle="1" w:styleId="AbsenderadresseChar">
    <w:name w:val="Absenderadresse Char"/>
    <w:basedOn w:val="Absatzstandardschriftart"/>
    <w:link w:val="SenderAddress"/>
    <w:rPr>
      <w:rFonts w:ascii="Arial" w:hAnsi="Arial" w:cs="Arial" w:hint="default"/>
      <w:i/>
      <w:iCs w:val="0"/>
      <w:szCs w:val="24"/>
      <w:lang w:val="de-DE" w:eastAsia="de-DE" w:bidi="de-DE"/>
    </w:rPr>
  </w:style>
  <w:style w:type="paragraph" w:customStyle="1" w:styleId="SenderName">
    <w:name w:val="Sender Name"/>
    <w:link w:val="AbsendernameChar"/>
  </w:style>
  <w:style w:type="character" w:customStyle="1" w:styleId="AbsendernameChar">
    <w:name w:val="Absendername Char"/>
    <w:basedOn w:val="AbsenderadresseChar"/>
    <w:link w:val="SenderName"/>
    <w:rPr>
      <w:rFonts w:ascii="Arial" w:hAnsi="Arial" w:cs="Arial" w:hint="default"/>
      <w:b/>
      <w:bCs/>
      <w:i/>
      <w:iCs/>
      <w:sz w:val="36"/>
      <w:szCs w:val="24"/>
      <w:lang w:val="de-DE" w:eastAsia="de-DE" w:bidi="de-DE"/>
    </w:rPr>
  </w:style>
  <w:style w:type="table" w:customStyle="1" w:styleId="NormaleTabelle1">
    <w:name w:val="Normale Tabelle1"/>
    <w:semiHidden/>
    <w:rPr>
      <w:lang w:bidi="de-DE"/>
    </w:rPr>
    <w:tblPr>
      <w:tblCellMar>
        <w:top w:w="0" w:type="dxa"/>
        <w:left w:w="108" w:type="dxa"/>
        <w:bottom w:w="0" w:type="dxa"/>
        <w:right w:w="108" w:type="dxa"/>
      </w:tblCellMar>
    </w:tblPr>
  </w:style>
  <w:style w:type="paragraph" w:styleId="Kopfzeile">
    <w:name w:val="header"/>
    <w:basedOn w:val="Standard"/>
    <w:link w:val="KopfzeileZeichen"/>
    <w:uiPriority w:val="99"/>
    <w:unhideWhenUsed/>
    <w:rsid w:val="001555F4"/>
    <w:pPr>
      <w:tabs>
        <w:tab w:val="center" w:pos="4536"/>
        <w:tab w:val="right" w:pos="9072"/>
      </w:tabs>
    </w:pPr>
  </w:style>
  <w:style w:type="character" w:customStyle="1" w:styleId="KopfzeileZeichen">
    <w:name w:val="Kopfzeile Zeichen"/>
    <w:basedOn w:val="Absatzstandardschriftart"/>
    <w:link w:val="Kopfzeile"/>
    <w:uiPriority w:val="99"/>
    <w:rsid w:val="001555F4"/>
    <w:rPr>
      <w:sz w:val="24"/>
      <w:szCs w:val="24"/>
    </w:rPr>
  </w:style>
  <w:style w:type="paragraph" w:styleId="Fuzeile">
    <w:name w:val="footer"/>
    <w:basedOn w:val="Standard"/>
    <w:link w:val="FuzeileZeichen"/>
    <w:uiPriority w:val="99"/>
    <w:unhideWhenUsed/>
    <w:rsid w:val="001555F4"/>
    <w:pPr>
      <w:tabs>
        <w:tab w:val="center" w:pos="4536"/>
        <w:tab w:val="right" w:pos="9072"/>
      </w:tabs>
    </w:pPr>
  </w:style>
  <w:style w:type="character" w:customStyle="1" w:styleId="FuzeileZeichen">
    <w:name w:val="Fußzeile Zeichen"/>
    <w:basedOn w:val="Absatzstandardschriftart"/>
    <w:link w:val="Fuzeile"/>
    <w:uiPriority w:val="99"/>
    <w:rsid w:val="001555F4"/>
    <w:rPr>
      <w:sz w:val="24"/>
      <w:szCs w:val="24"/>
    </w:rPr>
  </w:style>
  <w:style w:type="paragraph" w:styleId="Sprechblasentext">
    <w:name w:val="Balloon Text"/>
    <w:basedOn w:val="Standard"/>
    <w:link w:val="SprechblasentextZeichen"/>
    <w:uiPriority w:val="99"/>
    <w:semiHidden/>
    <w:unhideWhenUsed/>
    <w:rsid w:val="00493666"/>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93666"/>
    <w:rPr>
      <w:rFonts w:ascii="Tahoma" w:hAnsi="Tahoma" w:cs="Tahoma"/>
      <w:sz w:val="16"/>
      <w:szCs w:val="16"/>
    </w:rPr>
  </w:style>
  <w:style w:type="character" w:styleId="Link">
    <w:name w:val="Hyperlink"/>
    <w:basedOn w:val="Absatzstandardschriftart"/>
    <w:uiPriority w:val="99"/>
    <w:unhideWhenUsed/>
    <w:rsid w:val="008A6105"/>
    <w:rPr>
      <w:color w:val="0000FF" w:themeColor="hyperlink"/>
      <w:u w:val="single"/>
    </w:rPr>
  </w:style>
  <w:style w:type="table" w:styleId="Tabellenraster">
    <w:name w:val="Table Grid"/>
    <w:basedOn w:val="NormaleTabelle"/>
    <w:uiPriority w:val="59"/>
    <w:rsid w:val="000A6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AppData\Roaming\Microsoft\Templates\Cover%20letter%20in%20response%20to%20technical%20position%20a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317E-9106-D346-BD18-FBDC9475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\Users\Christian\AppData\Roaming\Microsoft\Templates\Cover letter in response to technical position ad.dot</Template>
  <TotalTime>8</TotalTime>
  <Pages>2</Pages>
  <Words>473</Words>
  <Characters>2983</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[Ihr Name]</vt:lpstr>
    </vt:vector>
  </TitlesOfParts>
  <Company>Microsoft Corporation</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Holger Hewener</cp:lastModifiedBy>
  <cp:revision>3</cp:revision>
  <cp:lastPrinted>2009-12-30T12:32:00Z</cp:lastPrinted>
  <dcterms:created xsi:type="dcterms:W3CDTF">2012-06-06T20:34:00Z</dcterms:created>
  <dcterms:modified xsi:type="dcterms:W3CDTF">2012-06-06T20:37:00Z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TC060914491031</vt:lpwstr>
  </property>
</Properties>
</file>